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-718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</w:t>
      </w:r>
      <w:r>
        <w:rPr>
          <w:rFonts w:ascii="Times New Roman" w:eastAsia="Times New Roman" w:hAnsi="Times New Roman" w:cs="Times New Roman"/>
          <w:sz w:val="26"/>
          <w:szCs w:val="26"/>
        </w:rPr>
        <w:t>2024-003097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53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Хомутова </w:t>
      </w:r>
      <w:r>
        <w:rPr>
          <w:rStyle w:val="cat-UserDefinedgrp-3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Хомутов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8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Хомутов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Хомутов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Хомутов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18810586231204001045 </w:t>
      </w:r>
      <w:r>
        <w:rPr>
          <w:rStyle w:val="cat-UserDefinedgrp-40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1rplc-3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№ </w:t>
      </w:r>
      <w:r>
        <w:rPr>
          <w:rStyle w:val="cat-UserDefinedgrp-41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уплачен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14</w:t>
      </w:r>
      <w:r>
        <w:rPr>
          <w:rFonts w:ascii="Times New Roman" w:eastAsia="Times New Roman" w:hAnsi="Times New Roman" w:cs="Times New Roman"/>
          <w:sz w:val="25"/>
          <w:szCs w:val="25"/>
        </w:rPr>
        <w:t>.03.2024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Хомутов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Хомутов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Хомутова </w:t>
      </w:r>
      <w:r>
        <w:rPr>
          <w:rStyle w:val="cat-UserDefinedgrp-42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3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0412365400675007182420107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4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6">
    <w:name w:val="cat-UserDefined grp-37 rplc-16"/>
    <w:basedOn w:val="DefaultParagraphFont"/>
  </w:style>
  <w:style w:type="character" w:customStyle="1" w:styleId="cat-UserDefinedgrp-38rplc-18">
    <w:name w:val="cat-UserDefined grp-38 rplc-18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9rplc-22">
    <w:name w:val="cat-UserDefined grp-39 rplc-22"/>
    <w:basedOn w:val="DefaultParagraphFont"/>
  </w:style>
  <w:style w:type="character" w:customStyle="1" w:styleId="cat-UserDefinedgrp-40rplc-30">
    <w:name w:val="cat-UserDefined grp-40 rplc-30"/>
    <w:basedOn w:val="DefaultParagraphFont"/>
  </w:style>
  <w:style w:type="character" w:customStyle="1" w:styleId="cat-UserDefinedgrp-11rplc-32">
    <w:name w:val="cat-UserDefined grp-11 rplc-32"/>
    <w:basedOn w:val="DefaultParagraphFont"/>
  </w:style>
  <w:style w:type="character" w:customStyle="1" w:styleId="cat-UserDefinedgrp-41rplc-33">
    <w:name w:val="cat-UserDefined grp-41 rplc-33"/>
    <w:basedOn w:val="DefaultParagraphFont"/>
  </w:style>
  <w:style w:type="character" w:customStyle="1" w:styleId="cat-UserDefinedgrp-42rplc-39">
    <w:name w:val="cat-UserDefined grp-42 rplc-39"/>
    <w:basedOn w:val="DefaultParagraphFont"/>
  </w:style>
  <w:style w:type="character" w:customStyle="1" w:styleId="cat-UserDefinedgrp-43rplc-40">
    <w:name w:val="cat-UserDefined grp-43 rplc-40"/>
    <w:basedOn w:val="DefaultParagraphFont"/>
  </w:style>
  <w:style w:type="character" w:customStyle="1" w:styleId="cat-UserDefinedgrp-44rplc-52">
    <w:name w:val="cat-UserDefined grp-44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